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19" w:rsidRDefault="00167419" w:rsidP="00B12A3B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>ДПОП  «</w:t>
      </w:r>
      <w:proofErr w:type="gramEnd"/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>Живопись», срок обучения 8 (9) лет</w:t>
      </w:r>
      <w:r w:rsidRPr="00B12A3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67419" w:rsidRPr="00B12A3B" w:rsidRDefault="00167419" w:rsidP="00B12A3B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proofErr w:type="spellStart"/>
      <w:r w:rsidRPr="00B12A3B">
        <w:rPr>
          <w:rFonts w:ascii="Times New Roman" w:hAnsi="Times New Roman"/>
          <w:color w:val="FF0000"/>
          <w:sz w:val="28"/>
          <w:szCs w:val="28"/>
          <w:lang w:val="ru-RU"/>
        </w:rPr>
        <w:t>Пофамильный</w:t>
      </w:r>
      <w:proofErr w:type="spellEnd"/>
      <w:r w:rsidRPr="00B12A3B">
        <w:rPr>
          <w:rFonts w:ascii="Times New Roman" w:hAnsi="Times New Roman"/>
          <w:color w:val="FF0000"/>
          <w:sz w:val="28"/>
          <w:szCs w:val="28"/>
          <w:lang w:val="ru-RU"/>
        </w:rPr>
        <w:t xml:space="preserve"> список – рейтинг по результатам отбора в 1 класс: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899"/>
        <w:gridCol w:w="1693"/>
        <w:gridCol w:w="4058"/>
      </w:tblGrid>
      <w:tr w:rsidR="00FF6A8D" w:rsidRPr="009402AE" w:rsidTr="00FF6A8D">
        <w:tc>
          <w:tcPr>
            <w:tcW w:w="672" w:type="dxa"/>
          </w:tcPr>
          <w:p w:rsidR="00FF6A8D" w:rsidRPr="009402AE" w:rsidRDefault="00FF6A8D" w:rsidP="009402AE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sz w:val="22"/>
              </w:rPr>
              <w:t>№</w:t>
            </w:r>
          </w:p>
          <w:p w:rsidR="00FF6A8D" w:rsidRPr="009402AE" w:rsidRDefault="00FF6A8D" w:rsidP="009402AE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2899" w:type="dxa"/>
          </w:tcPr>
          <w:p w:rsidR="00FF6A8D" w:rsidRPr="009402AE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02AE">
              <w:rPr>
                <w:rFonts w:ascii="Times New Roman" w:hAnsi="Times New Roman"/>
                <w:sz w:val="22"/>
                <w:szCs w:val="24"/>
              </w:rPr>
              <w:t xml:space="preserve">ФИО </w:t>
            </w:r>
            <w:proofErr w:type="spellStart"/>
            <w:r w:rsidRPr="009402AE">
              <w:rPr>
                <w:rFonts w:ascii="Times New Roman" w:hAnsi="Times New Roman"/>
                <w:sz w:val="22"/>
                <w:szCs w:val="24"/>
              </w:rPr>
              <w:t>полностью</w:t>
            </w:r>
            <w:proofErr w:type="spellEnd"/>
          </w:p>
        </w:tc>
        <w:tc>
          <w:tcPr>
            <w:tcW w:w="1693" w:type="dxa"/>
          </w:tcPr>
          <w:p w:rsidR="00FF6A8D" w:rsidRPr="009402AE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402AE">
              <w:rPr>
                <w:rFonts w:ascii="Times New Roman" w:hAnsi="Times New Roman"/>
                <w:sz w:val="22"/>
              </w:rPr>
              <w:t>Средний</w:t>
            </w:r>
            <w:proofErr w:type="spellEnd"/>
            <w:r w:rsidRPr="009402A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402AE">
              <w:rPr>
                <w:rFonts w:ascii="Times New Roman" w:hAnsi="Times New Roman"/>
                <w:sz w:val="22"/>
              </w:rPr>
              <w:t>балл</w:t>
            </w:r>
            <w:proofErr w:type="spellEnd"/>
          </w:p>
        </w:tc>
        <w:tc>
          <w:tcPr>
            <w:tcW w:w="4058" w:type="dxa"/>
          </w:tcPr>
          <w:p w:rsidR="00FF6A8D" w:rsidRPr="00FF6A8D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Рекомендация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Иванова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Вера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Артемовна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Спасова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Диана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Плотицина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9.6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Мерещенкова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Вера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Артемоновна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Ускова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Лохматиков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Мительглик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Агния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Ренатовна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Важенина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Владислава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Борисенко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Шишанов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Фёдор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Логинова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Георгиевна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Тереньева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Петрушенкова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Татьяна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Гончарова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Богдановна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Турсунова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Руслановна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8.16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Балыбина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D2B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8.1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Петрова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8.16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Реунова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Владимировна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Курочкин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Фёдор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Чхетиани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Мерабиевна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Цэнгэл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Лундаевна</w:t>
            </w:r>
            <w:proofErr w:type="spellEnd"/>
          </w:p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Полуда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Варвара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Вероника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Сафина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Мила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Маратовна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7.83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Дарина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7.83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rPr>
          <w:trHeight w:val="495"/>
        </w:trPr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Никитченко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Игоревна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7.83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rPr>
          <w:trHeight w:val="300"/>
        </w:trPr>
        <w:tc>
          <w:tcPr>
            <w:tcW w:w="672" w:type="dxa"/>
            <w:tcBorders>
              <w:bottom w:val="thinThickThinSmallGap" w:sz="24" w:space="0" w:color="auto"/>
            </w:tcBorders>
          </w:tcPr>
          <w:p w:rsidR="00FF6A8D" w:rsidRPr="00A166A4" w:rsidRDefault="00FF6A8D" w:rsidP="009402A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28.</w:t>
            </w:r>
          </w:p>
        </w:tc>
        <w:tc>
          <w:tcPr>
            <w:tcW w:w="2899" w:type="dxa"/>
            <w:tcBorders>
              <w:bottom w:val="thinThickThinSmallGap" w:sz="24" w:space="0" w:color="auto"/>
            </w:tcBorders>
          </w:tcPr>
          <w:p w:rsidR="00FF6A8D" w:rsidRPr="00A166A4" w:rsidRDefault="00FF6A8D" w:rsidP="005B7A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Бурушкин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Андреевич</w:t>
            </w:r>
            <w:proofErr w:type="spellEnd"/>
          </w:p>
        </w:tc>
        <w:tc>
          <w:tcPr>
            <w:tcW w:w="1693" w:type="dxa"/>
            <w:tcBorders>
              <w:bottom w:val="thinThickThinSmallGap" w:sz="24" w:space="0" w:color="auto"/>
            </w:tcBorders>
          </w:tcPr>
          <w:p w:rsidR="00FF6A8D" w:rsidRPr="00A166A4" w:rsidRDefault="00FF6A8D" w:rsidP="005B7A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83</w:t>
            </w:r>
          </w:p>
        </w:tc>
        <w:tc>
          <w:tcPr>
            <w:tcW w:w="4058" w:type="dxa"/>
            <w:tcBorders>
              <w:bottom w:val="thinThickThinSmallGap" w:sz="24" w:space="0" w:color="auto"/>
            </w:tcBorders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Бюджетное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отделение</w:t>
            </w:r>
            <w:proofErr w:type="spellEnd"/>
          </w:p>
        </w:tc>
      </w:tr>
      <w:tr w:rsidR="00FF6A8D" w:rsidRPr="00A166A4" w:rsidTr="00FF6A8D">
        <w:tc>
          <w:tcPr>
            <w:tcW w:w="672" w:type="dxa"/>
            <w:tcBorders>
              <w:top w:val="thinThickThinSmallGap" w:sz="24" w:space="0" w:color="auto"/>
            </w:tcBorders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2899" w:type="dxa"/>
            <w:tcBorders>
              <w:top w:val="thinThickThinSmallGap" w:sz="24" w:space="0" w:color="auto"/>
            </w:tcBorders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Горбенко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  <w:tcBorders>
              <w:top w:val="thinThickThinSmallGap" w:sz="24" w:space="0" w:color="auto"/>
            </w:tcBorders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7.66</w:t>
            </w:r>
          </w:p>
        </w:tc>
        <w:tc>
          <w:tcPr>
            <w:tcW w:w="4058" w:type="dxa"/>
            <w:tcBorders>
              <w:top w:val="thinThickThinSmallGap" w:sz="24" w:space="0" w:color="auto"/>
            </w:tcBorders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Кандидат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Лукина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Милана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7.66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Кандидат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Романовна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Ганул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Одинцова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Кузнецова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4058" w:type="dxa"/>
          </w:tcPr>
          <w:p w:rsidR="00FF6A8D" w:rsidRPr="00A166A4" w:rsidRDefault="00E660DB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Мирошниченко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4058" w:type="dxa"/>
          </w:tcPr>
          <w:p w:rsidR="00FF6A8D" w:rsidRPr="00A166A4" w:rsidRDefault="00E660DB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Бочарова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Додонов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Лев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Денисович</w:t>
            </w:r>
            <w:proofErr w:type="spellEnd"/>
          </w:p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38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Ягодка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Олеся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7.33</w:t>
            </w:r>
          </w:p>
        </w:tc>
        <w:tc>
          <w:tcPr>
            <w:tcW w:w="4058" w:type="dxa"/>
          </w:tcPr>
          <w:p w:rsidR="00FF6A8D" w:rsidRPr="00A166A4" w:rsidRDefault="00E660DB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39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Ращупкина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Алёна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Олеговна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F6A8D" w:rsidRPr="00A166A4" w:rsidTr="00FF6A8D">
        <w:trPr>
          <w:trHeight w:val="300"/>
        </w:trPr>
        <w:tc>
          <w:tcPr>
            <w:tcW w:w="672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9402A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Баркова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Жанна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Игоревна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9402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7.33</w:t>
            </w:r>
          </w:p>
        </w:tc>
        <w:tc>
          <w:tcPr>
            <w:tcW w:w="4058" w:type="dxa"/>
          </w:tcPr>
          <w:p w:rsidR="00FF6A8D" w:rsidRPr="00A166A4" w:rsidRDefault="00FF6A8D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Самоокупаемое отделение, 2 класс</w:t>
            </w:r>
          </w:p>
        </w:tc>
      </w:tr>
      <w:tr w:rsidR="00FF6A8D" w:rsidRPr="00A166A4" w:rsidTr="00FF6A8D">
        <w:trPr>
          <w:trHeight w:val="225"/>
        </w:trPr>
        <w:tc>
          <w:tcPr>
            <w:tcW w:w="672" w:type="dxa"/>
          </w:tcPr>
          <w:p w:rsidR="00FF6A8D" w:rsidRPr="00A166A4" w:rsidRDefault="00FF6A8D" w:rsidP="009402A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Ионова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Эмилия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Павловна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ED3F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7.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4058" w:type="dxa"/>
          </w:tcPr>
          <w:p w:rsidR="00FF6A8D" w:rsidRPr="00A166A4" w:rsidRDefault="00E660DB" w:rsidP="009402A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Демешева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Владимировна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7.16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Турсунова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Варвара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Руслановна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Иванченко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Станиславовна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Хокконен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Яковлева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Таисия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Сорина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Турыбрин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49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Антонюк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Ветрюк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Варвара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Артемовна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Бакатович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Васильевна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Лапшина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Дарья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Никитична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Мальцева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Романовна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Мартынихина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Милена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Скалецкая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Егоровна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Притула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58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Быченков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Валерьевич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59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Радченко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Дарья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Владимировна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Поликарпова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Гаранина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Гукова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Елизавета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Ивановна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Ильинцева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Дарья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Минаева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Диана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5A271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Оболонская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Кристина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Григорьевна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Трапезникова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Маруся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Шевцова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Ильинична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68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Кручинина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Юлия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69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Мартынихина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Омолоева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Ольга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895C73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Козлова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Мелания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Смелова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Афина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Цветкова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Чемякина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Дарья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Сумцова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Бородин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Владимир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Константинович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7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Лисовский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Русланович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rPr>
          <w:trHeight w:val="330"/>
        </w:trPr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78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Меркин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Макар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rPr>
          <w:trHeight w:val="195"/>
        </w:trPr>
        <w:tc>
          <w:tcPr>
            <w:tcW w:w="672" w:type="dxa"/>
          </w:tcPr>
          <w:p w:rsidR="00FF6A8D" w:rsidRPr="00A166A4" w:rsidRDefault="00FF6A8D" w:rsidP="00FF6A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79.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Копотун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Вячеславовна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6.33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Кулишова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Викторовна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Петрачкова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Скорнякова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Алисия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Кирилловна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895C73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Яковлев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Егор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Баруева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Любовь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Бахирева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Анатольевна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Городецкая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Диана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Майорова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Виктория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8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Позднышова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Настасья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Ивановна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89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Говорков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Владиславович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Маслий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Маргарита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Бородина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Стефания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Соснин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Владимирович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Точнова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Алеся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Тимофеева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Чаплинская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895C73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Юрченко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Таисия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Михаил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Олегович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9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Гейнрихс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Елена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99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Генкель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Рада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Викторовна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Калистратова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Диана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Станиславовна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Крылова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Станиславовна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Мельникова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Георгиевна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Шосток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Маргарита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Станиславовна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Сивченко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10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Пушкарева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Нелли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Богданова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  <w:p w:rsidR="00895C73" w:rsidRPr="00A166A4" w:rsidRDefault="00895C73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Круглова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Кристина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Гриник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Лушкин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Фёдор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Кандидат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895C73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Горбунова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Елизавета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Гаврилова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Богданова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Игоревна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Прощенкова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Шелтер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Василий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Сумцова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Татьяна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Антипова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Игоревна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460FC9" w:rsidRDefault="00460FC9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Кандидат на другую образовательную программу</w:t>
            </w:r>
            <w:bookmarkStart w:id="0" w:name="_GoBack"/>
            <w:bookmarkEnd w:id="0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Гурьянова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Марианна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Борисовна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Ефимов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Мирон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Караев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Олегович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Лобанова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Вероника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5A271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Николюк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Витушкина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Юстина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Леонтьева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Ульяна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Кирилловна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Чудайкина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12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Иванова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Стефания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Синева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Викторовна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636"/>
        </w:trPr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Володина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Василиса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Кирилловна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195"/>
        </w:trPr>
        <w:tc>
          <w:tcPr>
            <w:tcW w:w="672" w:type="dxa"/>
          </w:tcPr>
          <w:p w:rsidR="00FF6A8D" w:rsidRPr="00A166A4" w:rsidRDefault="00FF6A8D" w:rsidP="00FF6A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129.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Любава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Вадимовна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5.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Кондаков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Алексеевич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Иванкова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Анфиногенова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Степановна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Власова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Станиславовна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895C73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Башкирева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Кристина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Морозова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5A271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Никитина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Соня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Витальевна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13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5A271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Попков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Филипп-Матео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Денисович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Поляцкая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Аделина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Григорьевна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Заозерская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225"/>
        </w:trPr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Кочанжи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rPr>
          <w:trHeight w:val="300"/>
        </w:trPr>
        <w:tc>
          <w:tcPr>
            <w:tcW w:w="672" w:type="dxa"/>
          </w:tcPr>
          <w:p w:rsidR="00FF6A8D" w:rsidRPr="00A166A4" w:rsidRDefault="00FF6A8D" w:rsidP="00FF6A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141.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Кулин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Филиппович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83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460FC9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Шевцова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Таисия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4.83</w:t>
            </w: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Рекомендована на другую образовательную программу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4868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Гафарова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Вера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210"/>
        </w:trPr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Крюкова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315"/>
        </w:trPr>
        <w:tc>
          <w:tcPr>
            <w:tcW w:w="672" w:type="dxa"/>
          </w:tcPr>
          <w:p w:rsidR="00FF6A8D" w:rsidRPr="00A166A4" w:rsidRDefault="00FF6A8D" w:rsidP="00FF6A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146.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Макарова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4.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Башкина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</w:rPr>
              <w:t>4.6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14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Толовиков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Максимилиан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Романович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Вязовкина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Кирилловна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Волченкова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Олеся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Сергеевна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Лебедев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Тимофей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Романович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lastRenderedPageBreak/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Борщёв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Радомир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Евгеньевич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3.33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Ермолов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Александр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3.16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154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Куксова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Злата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Артемовна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Комиссаров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Марк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Владиславович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2.83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</w:t>
            </w:r>
            <w:proofErr w:type="spellEnd"/>
          </w:p>
        </w:tc>
      </w:tr>
      <w:tr w:rsidR="00FF6A8D" w:rsidRPr="00A166A4" w:rsidTr="00FF6A8D">
        <w:trPr>
          <w:trHeight w:val="585"/>
        </w:trPr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Герболинская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Софья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Кирилловна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4058" w:type="dxa"/>
          </w:tcPr>
          <w:p w:rsidR="00FF6A8D" w:rsidRPr="00A166A4" w:rsidRDefault="00E660DB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рекомендована</w:t>
            </w:r>
            <w:proofErr w:type="spellEnd"/>
          </w:p>
        </w:tc>
      </w:tr>
      <w:tr w:rsidR="00FF6A8D" w:rsidRPr="00A166A4" w:rsidTr="00FF6A8D">
        <w:trPr>
          <w:trHeight w:val="210"/>
        </w:trPr>
        <w:tc>
          <w:tcPr>
            <w:tcW w:w="672" w:type="dxa"/>
          </w:tcPr>
          <w:p w:rsidR="00FF6A8D" w:rsidRPr="00A166A4" w:rsidRDefault="00FF6A8D" w:rsidP="00FF6A8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157.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Насаева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Маргарита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15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Полякова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Дмитриевна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59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Савейко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Маргарита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Староверова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Валерия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Петровна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Тимофеев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Евгений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Вячеславович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явился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Федорова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Ксения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Вячеславовна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Афанасьев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Михаил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Антонович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явился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Голубева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Константиновна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  <w:tr w:rsidR="00FF6A8D" w:rsidRPr="00A166A4" w:rsidTr="00FF6A8D">
        <w:tc>
          <w:tcPr>
            <w:tcW w:w="672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</w:rPr>
              <w:t>16</w:t>
            </w:r>
            <w:r w:rsidRPr="00A166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A166A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99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166A4">
              <w:rPr>
                <w:rFonts w:ascii="Times New Roman" w:hAnsi="Times New Roman"/>
                <w:szCs w:val="24"/>
              </w:rPr>
              <w:t>Петрова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Милана</w:t>
            </w:r>
            <w:proofErr w:type="spellEnd"/>
            <w:r w:rsidRPr="00A166A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6A4">
              <w:rPr>
                <w:rFonts w:ascii="Times New Roman" w:hAnsi="Times New Roman"/>
                <w:szCs w:val="24"/>
              </w:rPr>
              <w:t>Юрьевна</w:t>
            </w:r>
            <w:proofErr w:type="spellEnd"/>
          </w:p>
        </w:tc>
        <w:tc>
          <w:tcPr>
            <w:tcW w:w="1693" w:type="dxa"/>
          </w:tcPr>
          <w:p w:rsidR="00FF6A8D" w:rsidRPr="00A166A4" w:rsidRDefault="00FF6A8D" w:rsidP="00FF6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8" w:type="dxa"/>
          </w:tcPr>
          <w:p w:rsidR="00FF6A8D" w:rsidRPr="00A166A4" w:rsidRDefault="00FF6A8D" w:rsidP="00FF6A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66A4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</w:tbl>
    <w:p w:rsidR="002035B7" w:rsidRPr="00A166A4" w:rsidRDefault="002035B7" w:rsidP="00562A13">
      <w:pPr>
        <w:jc w:val="center"/>
        <w:rPr>
          <w:rFonts w:ascii="Times New Roman" w:hAnsi="Times New Roman"/>
          <w:color w:val="FF0000"/>
          <w:szCs w:val="24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562A13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167419" w:rsidRPr="00562A13" w:rsidRDefault="00167419" w:rsidP="00562A13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562A13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lastRenderedPageBreak/>
        <w:t xml:space="preserve">В последующие классы </w:t>
      </w:r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 xml:space="preserve">для обучения </w:t>
      </w:r>
      <w:r w:rsidRPr="00562A13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на бюджетном отделении</w:t>
      </w:r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 xml:space="preserve"> рекомендованы:</w:t>
      </w:r>
    </w:p>
    <w:p w:rsidR="00167419" w:rsidRPr="00552E88" w:rsidRDefault="00167419" w:rsidP="00562A13">
      <w:pPr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ДП</w:t>
      </w:r>
      <w:r w:rsidRPr="00552E88">
        <w:rPr>
          <w:rFonts w:ascii="Times New Roman" w:hAnsi="Times New Roman"/>
          <w:color w:val="FF0000"/>
          <w:sz w:val="28"/>
          <w:szCs w:val="28"/>
        </w:rPr>
        <w:t>ОП  «</w:t>
      </w:r>
      <w:proofErr w:type="spellStart"/>
      <w:proofErr w:type="gramEnd"/>
      <w:r>
        <w:rPr>
          <w:rFonts w:ascii="Times New Roman" w:hAnsi="Times New Roman"/>
          <w:color w:val="FF0000"/>
          <w:sz w:val="28"/>
          <w:szCs w:val="28"/>
        </w:rPr>
        <w:t>Живопись</w:t>
      </w:r>
      <w:proofErr w:type="spellEnd"/>
      <w:r w:rsidRPr="00552E88">
        <w:rPr>
          <w:rFonts w:ascii="Times New Roman" w:hAnsi="Times New Roman"/>
          <w:color w:val="FF0000"/>
          <w:sz w:val="28"/>
          <w:szCs w:val="28"/>
        </w:rPr>
        <w:t>»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552E88">
        <w:rPr>
          <w:rFonts w:ascii="Times New Roman" w:hAnsi="Times New Roman"/>
          <w:color w:val="FF0000"/>
          <w:sz w:val="28"/>
          <w:szCs w:val="28"/>
        </w:rPr>
        <w:t>срок</w:t>
      </w:r>
      <w:proofErr w:type="spellEnd"/>
      <w:r w:rsidRPr="00552E8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2E88">
        <w:rPr>
          <w:rFonts w:ascii="Times New Roman" w:hAnsi="Times New Roman"/>
          <w:color w:val="FF0000"/>
          <w:sz w:val="28"/>
          <w:szCs w:val="28"/>
        </w:rPr>
        <w:t>обучения</w:t>
      </w:r>
      <w:proofErr w:type="spellEnd"/>
      <w:r w:rsidRPr="00552E88">
        <w:rPr>
          <w:rFonts w:ascii="Times New Roman" w:hAnsi="Times New Roman"/>
          <w:color w:val="FF0000"/>
          <w:sz w:val="28"/>
          <w:szCs w:val="28"/>
        </w:rPr>
        <w:t xml:space="preserve"> 8 (9) </w:t>
      </w:r>
      <w:proofErr w:type="spellStart"/>
      <w:r w:rsidRPr="00552E88">
        <w:rPr>
          <w:rFonts w:ascii="Times New Roman" w:hAnsi="Times New Roman"/>
          <w:color w:val="FF0000"/>
          <w:sz w:val="28"/>
          <w:szCs w:val="28"/>
        </w:rPr>
        <w:t>лет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3026"/>
        <w:gridCol w:w="1197"/>
        <w:gridCol w:w="4445"/>
      </w:tblGrid>
      <w:tr w:rsidR="00E660DB" w:rsidRPr="009402AE" w:rsidTr="00E660DB">
        <w:tc>
          <w:tcPr>
            <w:tcW w:w="654" w:type="dxa"/>
          </w:tcPr>
          <w:p w:rsidR="00E660DB" w:rsidRPr="009402AE" w:rsidRDefault="00E660DB" w:rsidP="00B5114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</w:rPr>
              <w:t>№</w:t>
            </w:r>
          </w:p>
          <w:p w:rsidR="00E660DB" w:rsidRPr="009402AE" w:rsidRDefault="00E660DB" w:rsidP="00B5114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</w:rPr>
              <w:t>п/п</w:t>
            </w:r>
          </w:p>
        </w:tc>
        <w:tc>
          <w:tcPr>
            <w:tcW w:w="3026" w:type="dxa"/>
          </w:tcPr>
          <w:p w:rsidR="00E660DB" w:rsidRPr="009402AE" w:rsidRDefault="00E660DB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02AE">
              <w:rPr>
                <w:rFonts w:ascii="Times New Roman" w:hAnsi="Times New Roman"/>
                <w:szCs w:val="24"/>
              </w:rPr>
              <w:t xml:space="preserve">ФИО </w:t>
            </w:r>
            <w:proofErr w:type="spellStart"/>
            <w:r w:rsidRPr="009402AE">
              <w:rPr>
                <w:rFonts w:ascii="Times New Roman" w:hAnsi="Times New Roman"/>
                <w:szCs w:val="24"/>
              </w:rPr>
              <w:t>полностью</w:t>
            </w:r>
            <w:proofErr w:type="spellEnd"/>
          </w:p>
        </w:tc>
        <w:tc>
          <w:tcPr>
            <w:tcW w:w="1197" w:type="dxa"/>
          </w:tcPr>
          <w:p w:rsidR="00E660DB" w:rsidRPr="009402AE" w:rsidRDefault="00E660DB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402AE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4445" w:type="dxa"/>
          </w:tcPr>
          <w:p w:rsidR="00E660DB" w:rsidRPr="00E660DB" w:rsidRDefault="00E660DB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Рекомендация</w:t>
            </w:r>
          </w:p>
        </w:tc>
      </w:tr>
      <w:tr w:rsidR="00E660DB" w:rsidRPr="009402AE" w:rsidTr="00E660DB">
        <w:trPr>
          <w:trHeight w:val="2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Зацепина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Мария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Викторовна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4(8)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2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Журавлева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Олеся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Витальевна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4(8)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2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Зайцева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Александра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Евгеньевна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4(8)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2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Лапшин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Кирилл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Владиславович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5(8)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5 классу</w:t>
            </w:r>
          </w:p>
        </w:tc>
      </w:tr>
      <w:tr w:rsidR="00E660DB" w:rsidRPr="009402AE" w:rsidTr="00E660DB">
        <w:trPr>
          <w:trHeight w:val="2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Мерзликин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Матвей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Павлович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5(8)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5 классу</w:t>
            </w:r>
          </w:p>
        </w:tc>
      </w:tr>
    </w:tbl>
    <w:p w:rsidR="00167419" w:rsidRDefault="00167419"/>
    <w:p w:rsidR="00167419" w:rsidRPr="00562A13" w:rsidRDefault="00167419" w:rsidP="00566040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562A13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 xml:space="preserve">В последующие классы </w:t>
      </w:r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 xml:space="preserve">для обучения </w:t>
      </w:r>
      <w:r w:rsidRPr="00562A13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 xml:space="preserve">на </w:t>
      </w:r>
      <w:r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самоокупаемом</w:t>
      </w:r>
      <w:r w:rsidRPr="00562A13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 xml:space="preserve"> отделении</w:t>
      </w:r>
      <w:r w:rsidRPr="00562A13">
        <w:rPr>
          <w:rFonts w:ascii="Times New Roman" w:hAnsi="Times New Roman"/>
          <w:color w:val="FF0000"/>
          <w:sz w:val="28"/>
          <w:szCs w:val="28"/>
          <w:lang w:val="ru-RU"/>
        </w:rPr>
        <w:t xml:space="preserve"> рекомендованы:</w:t>
      </w:r>
    </w:p>
    <w:p w:rsidR="00167419" w:rsidRPr="00566040" w:rsidRDefault="00167419" w:rsidP="00566040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proofErr w:type="gramStart"/>
      <w:r w:rsidRPr="00566040">
        <w:rPr>
          <w:rFonts w:ascii="Times New Roman" w:hAnsi="Times New Roman"/>
          <w:color w:val="FF0000"/>
          <w:sz w:val="28"/>
          <w:szCs w:val="28"/>
          <w:lang w:val="ru-RU"/>
        </w:rPr>
        <w:t>ДОП  «</w:t>
      </w:r>
      <w:proofErr w:type="gramEnd"/>
      <w:r w:rsidRPr="00566040">
        <w:rPr>
          <w:rFonts w:ascii="Times New Roman" w:hAnsi="Times New Roman"/>
          <w:color w:val="FF0000"/>
          <w:sz w:val="28"/>
          <w:szCs w:val="28"/>
          <w:lang w:val="ru-RU"/>
        </w:rPr>
        <w:t>Основы изобразительного искусства», срок обучения 7 лет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3026"/>
        <w:gridCol w:w="1197"/>
        <w:gridCol w:w="4445"/>
      </w:tblGrid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</w:rPr>
              <w:t>№</w:t>
            </w:r>
          </w:p>
          <w:p w:rsidR="00E660DB" w:rsidRPr="009402AE" w:rsidRDefault="00E660DB" w:rsidP="00BB1E0E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</w:rPr>
              <w:t>п/п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02AE">
              <w:rPr>
                <w:rFonts w:ascii="Times New Roman" w:hAnsi="Times New Roman"/>
                <w:szCs w:val="24"/>
              </w:rPr>
              <w:t xml:space="preserve">ФИО </w:t>
            </w:r>
            <w:proofErr w:type="spellStart"/>
            <w:r w:rsidRPr="009402AE">
              <w:rPr>
                <w:rFonts w:ascii="Times New Roman" w:hAnsi="Times New Roman"/>
                <w:szCs w:val="24"/>
              </w:rPr>
              <w:t>полностью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402AE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lang w:val="ru-RU"/>
              </w:rPr>
              <w:t>Рекомендация</w:t>
            </w:r>
          </w:p>
        </w:tc>
      </w:tr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jc w:val="center"/>
              <w:rPr>
                <w:rFonts w:ascii="Times New Roman" w:hAnsi="Times New Roman"/>
                <w:lang w:val="ru-RU"/>
              </w:rPr>
            </w:pPr>
            <w:r w:rsidRPr="009402AE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b w:val="0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Толкачева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Ольга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Евгеньевна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48686F" w:rsidRDefault="005A271D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jc w:val="center"/>
              <w:rPr>
                <w:rFonts w:ascii="Times New Roman" w:hAnsi="Times New Roman"/>
                <w:lang w:val="ru-RU"/>
              </w:rPr>
            </w:pPr>
            <w:r w:rsidRPr="009402AE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  <w:lang w:val="ru-RU"/>
              </w:rPr>
              <w:t>Сломчинская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Вероника Артёмовна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48686F" w:rsidRDefault="005A271D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3 классу</w:t>
            </w:r>
          </w:p>
        </w:tc>
      </w:tr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jc w:val="center"/>
              <w:rPr>
                <w:rFonts w:ascii="Times New Roman" w:hAnsi="Times New Roman"/>
                <w:lang w:val="ru-RU"/>
              </w:rPr>
            </w:pPr>
            <w:r w:rsidRPr="009402AE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Бакланова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Мария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Андреевна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48686F" w:rsidRDefault="005A271D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3 классу</w:t>
            </w:r>
          </w:p>
        </w:tc>
      </w:tr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B1E0E">
            <w:pPr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t>4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E660DB" w:rsidRPr="0048686F" w:rsidRDefault="00E660DB" w:rsidP="00BB1E0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Сёмина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Дарья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Сергеевна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48686F" w:rsidRDefault="00E660DB" w:rsidP="00BB1E0E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48686F" w:rsidRDefault="005A271D" w:rsidP="00BB1E0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3 классу</w:t>
            </w:r>
          </w:p>
        </w:tc>
      </w:tr>
      <w:tr w:rsidR="00E660DB" w:rsidRPr="009402AE" w:rsidTr="00E660DB">
        <w:trPr>
          <w:trHeight w:val="701"/>
        </w:trPr>
        <w:tc>
          <w:tcPr>
            <w:tcW w:w="654" w:type="dxa"/>
            <w:tcBorders>
              <w:bottom w:val="single" w:sz="4" w:space="0" w:color="auto"/>
            </w:tcBorders>
          </w:tcPr>
          <w:p w:rsidR="00E660DB" w:rsidRPr="009402AE" w:rsidRDefault="00E660DB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lastRenderedPageBreak/>
              <w:t>5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:rsidR="00E660DB" w:rsidRPr="0048686F" w:rsidRDefault="00E660DB" w:rsidP="00B51147">
            <w:pPr>
              <w:spacing w:line="240" w:lineRule="auto"/>
              <w:rPr>
                <w:rFonts w:ascii="Times New Roman" w:hAnsi="Times New Roman"/>
                <w:b w:val="0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Бочкарева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Маргарита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Александровна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660DB" w:rsidRPr="0048686F" w:rsidRDefault="00E660DB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E660DB" w:rsidRPr="0048686F" w:rsidRDefault="005A271D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B51147">
            <w:pPr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t>6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B5114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Полякова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Елизавета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Дмитриевна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B51147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B5114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566040">
            <w:pPr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t>7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56604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Тищенко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Анна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Тарасовна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566040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56604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566040">
            <w:pPr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t>8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56604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Яркеева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Милана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Руслановна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566040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566040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4202F5">
            <w:pPr>
              <w:jc w:val="center"/>
              <w:rPr>
                <w:rFonts w:ascii="Times New Roman" w:hAnsi="Times New Roman"/>
                <w:b w:val="0"/>
              </w:rPr>
            </w:pPr>
            <w:r w:rsidRPr="009402AE">
              <w:rPr>
                <w:rFonts w:ascii="Times New Roman" w:hAnsi="Times New Roman"/>
                <w:lang w:val="ru-RU"/>
              </w:rPr>
              <w:t>9</w:t>
            </w:r>
            <w:r w:rsidRPr="009402AE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0DB" w:rsidRPr="0048686F" w:rsidRDefault="00E660DB" w:rsidP="004202F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Арифулина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Виталина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Дмитриевна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4202F5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4202F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4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Ганул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Анастасия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Одинцова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Антоновна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Бочарова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Марта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Андреевна</w:t>
            </w:r>
            <w:proofErr w:type="spellEnd"/>
          </w:p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9402AE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Додонов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Лев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Денисович</w:t>
            </w:r>
            <w:proofErr w:type="spellEnd"/>
          </w:p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Ращупкина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Алёна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Олеговна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  <w:tr w:rsidR="00E660DB" w:rsidRPr="009402AE" w:rsidTr="00E660DB">
        <w:trPr>
          <w:trHeight w:val="5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Default="00E660DB" w:rsidP="00EE3E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Баркова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Жанна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Игоревна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E660DB" w:rsidP="00EE3E3C">
            <w:pPr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E660DB" w:rsidRPr="0048686F" w:rsidRDefault="005A271D" w:rsidP="00EE3E3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Соответствует 2 классу</w:t>
            </w:r>
          </w:p>
        </w:tc>
      </w:tr>
    </w:tbl>
    <w:p w:rsidR="00167419" w:rsidRDefault="00167419" w:rsidP="00566040">
      <w:pPr>
        <w:jc w:val="center"/>
        <w:rPr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8686F" w:rsidRDefault="0048686F" w:rsidP="002035B7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2035B7" w:rsidRPr="002035B7" w:rsidRDefault="002035B7" w:rsidP="002035B7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2035B7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lastRenderedPageBreak/>
        <w:t xml:space="preserve">В последующие классы </w:t>
      </w:r>
      <w:r w:rsidRPr="002035B7">
        <w:rPr>
          <w:rFonts w:ascii="Times New Roman" w:hAnsi="Times New Roman"/>
          <w:color w:val="FF0000"/>
          <w:sz w:val="28"/>
          <w:szCs w:val="28"/>
          <w:lang w:val="ru-RU"/>
        </w:rPr>
        <w:t xml:space="preserve">для обучения </w:t>
      </w:r>
      <w:r w:rsidRPr="002035B7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 xml:space="preserve">на бюджетном </w:t>
      </w:r>
      <w:r w:rsidR="005A271D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 xml:space="preserve">и самоокупаемом </w:t>
      </w:r>
      <w:r w:rsidRPr="002035B7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отделении</w:t>
      </w:r>
      <w:r w:rsidRPr="002035B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035B7">
        <w:rPr>
          <w:rFonts w:ascii="Times New Roman" w:hAnsi="Times New Roman"/>
          <w:color w:val="FF0000"/>
          <w:sz w:val="28"/>
          <w:szCs w:val="28"/>
          <w:lang w:val="ru-RU"/>
        </w:rPr>
        <w:br/>
        <w:t>не рекомендованы:</w:t>
      </w:r>
    </w:p>
    <w:p w:rsidR="002035B7" w:rsidRPr="002035B7" w:rsidRDefault="002035B7" w:rsidP="002035B7">
      <w:pPr>
        <w:jc w:val="center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proofErr w:type="gramStart"/>
      <w:r w:rsidRPr="002035B7">
        <w:rPr>
          <w:rFonts w:ascii="Times New Roman" w:hAnsi="Times New Roman"/>
          <w:color w:val="FF0000"/>
          <w:sz w:val="28"/>
          <w:szCs w:val="28"/>
          <w:lang w:val="ru-RU"/>
        </w:rPr>
        <w:t>ДПОП  «</w:t>
      </w:r>
      <w:proofErr w:type="gramEnd"/>
      <w:r w:rsidRPr="002035B7">
        <w:rPr>
          <w:rFonts w:ascii="Times New Roman" w:hAnsi="Times New Roman"/>
          <w:color w:val="FF0000"/>
          <w:sz w:val="28"/>
          <w:szCs w:val="28"/>
          <w:lang w:val="ru-RU"/>
        </w:rPr>
        <w:t xml:space="preserve"> Живопись », срок обучения 8 (8)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283"/>
        <w:gridCol w:w="1248"/>
        <w:gridCol w:w="3432"/>
      </w:tblGrid>
      <w:tr w:rsidR="002035B7" w:rsidRPr="007C7F09" w:rsidTr="002035B7">
        <w:tc>
          <w:tcPr>
            <w:tcW w:w="674" w:type="dxa"/>
          </w:tcPr>
          <w:p w:rsidR="002035B7" w:rsidRPr="00907797" w:rsidRDefault="002035B7" w:rsidP="002035B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07797">
              <w:rPr>
                <w:rFonts w:ascii="Times New Roman" w:hAnsi="Times New Roman"/>
              </w:rPr>
              <w:t>№</w:t>
            </w:r>
          </w:p>
          <w:p w:rsidR="002035B7" w:rsidRPr="00907797" w:rsidRDefault="002035B7" w:rsidP="002035B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907797">
              <w:rPr>
                <w:rFonts w:ascii="Times New Roman" w:hAnsi="Times New Roman"/>
              </w:rPr>
              <w:t>п/п</w:t>
            </w:r>
          </w:p>
        </w:tc>
        <w:tc>
          <w:tcPr>
            <w:tcW w:w="3383" w:type="dxa"/>
          </w:tcPr>
          <w:p w:rsidR="002035B7" w:rsidRPr="00907797" w:rsidRDefault="002035B7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7797">
              <w:rPr>
                <w:rFonts w:ascii="Times New Roman" w:hAnsi="Times New Roman"/>
                <w:szCs w:val="24"/>
              </w:rPr>
              <w:t xml:space="preserve">ФИО </w:t>
            </w:r>
            <w:proofErr w:type="spellStart"/>
            <w:r w:rsidRPr="00907797">
              <w:rPr>
                <w:rFonts w:ascii="Times New Roman" w:hAnsi="Times New Roman"/>
                <w:szCs w:val="24"/>
              </w:rPr>
              <w:t>полностью</w:t>
            </w:r>
            <w:proofErr w:type="spellEnd"/>
          </w:p>
        </w:tc>
        <w:tc>
          <w:tcPr>
            <w:tcW w:w="1272" w:type="dxa"/>
          </w:tcPr>
          <w:p w:rsidR="002035B7" w:rsidRPr="00907797" w:rsidRDefault="002035B7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07797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3527" w:type="dxa"/>
          </w:tcPr>
          <w:p w:rsidR="002035B7" w:rsidRPr="00907797" w:rsidRDefault="002035B7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07797">
              <w:rPr>
                <w:rFonts w:ascii="Times New Roman" w:hAnsi="Times New Roman"/>
                <w:szCs w:val="24"/>
              </w:rPr>
              <w:t>Рекомендация</w:t>
            </w:r>
            <w:proofErr w:type="spellEnd"/>
          </w:p>
        </w:tc>
      </w:tr>
      <w:tr w:rsidR="002035B7" w:rsidTr="002035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907797" w:rsidRDefault="002035B7" w:rsidP="002035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35B7" w:rsidRPr="0048686F" w:rsidRDefault="002035B7" w:rsidP="002035B7">
            <w:pPr>
              <w:rPr>
                <w:rFonts w:ascii="Times New Roman" w:hAnsi="Times New Roman"/>
                <w:b w:val="0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Бжинава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Ксения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Григорьевна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35B7" w:rsidRPr="0048686F" w:rsidRDefault="002035B7" w:rsidP="002035B7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соответствует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уровню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6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класса</w:t>
            </w:r>
            <w:proofErr w:type="spellEnd"/>
          </w:p>
        </w:tc>
      </w:tr>
      <w:tr w:rsidR="002035B7" w:rsidTr="002035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907797" w:rsidRDefault="002035B7" w:rsidP="002035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Шабалова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Варвара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Юрьевна</w:t>
            </w:r>
            <w:proofErr w:type="spellEnd"/>
          </w:p>
          <w:p w:rsidR="009D2276" w:rsidRPr="0048686F" w:rsidRDefault="009D2276" w:rsidP="002035B7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5A271D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соответствует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уровню</w:t>
            </w:r>
            <w:proofErr w:type="spellEnd"/>
            <w:r w:rsidRPr="0048686F">
              <w:rPr>
                <w:rFonts w:ascii="Times New Roman" w:hAnsi="Times New Roman"/>
                <w:szCs w:val="24"/>
              </w:rPr>
              <w:t xml:space="preserve"> 2 </w:t>
            </w:r>
            <w:proofErr w:type="spellStart"/>
            <w:r w:rsidRPr="0048686F">
              <w:rPr>
                <w:rFonts w:ascii="Times New Roman" w:hAnsi="Times New Roman"/>
                <w:szCs w:val="24"/>
              </w:rPr>
              <w:t>класса</w:t>
            </w:r>
            <w:proofErr w:type="spellEnd"/>
          </w:p>
        </w:tc>
      </w:tr>
      <w:tr w:rsidR="002035B7" w:rsidTr="002035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907797" w:rsidRDefault="002035B7" w:rsidP="002035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Дрызлова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Анастасия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Михайловна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48686F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9D2276" w:rsidP="002035B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Не рекомендована</w:t>
            </w:r>
          </w:p>
        </w:tc>
      </w:tr>
      <w:tr w:rsidR="002035B7" w:rsidTr="002035B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907797" w:rsidRDefault="002035B7" w:rsidP="002035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Краснухина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Диана</w:t>
            </w:r>
            <w:proofErr w:type="spellEnd"/>
            <w:r w:rsidRPr="0048686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48686F">
              <w:rPr>
                <w:rFonts w:ascii="Times New Roman" w:hAnsi="Times New Roman"/>
                <w:color w:val="000000"/>
                <w:szCs w:val="24"/>
              </w:rPr>
              <w:t>Ярославовна</w:t>
            </w:r>
            <w:proofErr w:type="spellEnd"/>
          </w:p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48686F" w:rsidP="002035B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B7" w:rsidRPr="0048686F" w:rsidRDefault="002035B7" w:rsidP="002035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686F">
              <w:rPr>
                <w:rFonts w:ascii="Times New Roman" w:hAnsi="Times New Roman"/>
                <w:szCs w:val="24"/>
                <w:lang w:val="ru-RU"/>
              </w:rPr>
              <w:t>Не явилась</w:t>
            </w:r>
          </w:p>
        </w:tc>
      </w:tr>
    </w:tbl>
    <w:p w:rsidR="002035B7" w:rsidRDefault="002035B7" w:rsidP="002035B7">
      <w:pPr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035B7" w:rsidRPr="00566040" w:rsidRDefault="002035B7" w:rsidP="00566040">
      <w:pPr>
        <w:jc w:val="center"/>
        <w:rPr>
          <w:lang w:val="ru-RU"/>
        </w:rPr>
      </w:pPr>
    </w:p>
    <w:sectPr w:rsidR="002035B7" w:rsidRPr="0056604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587B1A"/>
    <w:multiLevelType w:val="hybridMultilevel"/>
    <w:tmpl w:val="5F9C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7"/>
  </w:num>
  <w:num w:numId="29">
    <w:abstractNumId w:val="3"/>
  </w:num>
  <w:num w:numId="30">
    <w:abstractNumId w:val="2"/>
  </w:num>
  <w:num w:numId="31">
    <w:abstractNumId w:val="8"/>
  </w:num>
  <w:num w:numId="32">
    <w:abstractNumId w:val="6"/>
  </w:num>
  <w:num w:numId="33">
    <w:abstractNumId w:val="5"/>
  </w:num>
  <w:num w:numId="34">
    <w:abstractNumId w:val="7"/>
  </w:num>
  <w:num w:numId="35">
    <w:abstractNumId w:val="3"/>
  </w:num>
  <w:num w:numId="36">
    <w:abstractNumId w:val="2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  <w:num w:numId="41">
    <w:abstractNumId w:val="7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6E0E"/>
    <w:rsid w:val="00034616"/>
    <w:rsid w:val="0006063C"/>
    <w:rsid w:val="000C5A2E"/>
    <w:rsid w:val="0015074B"/>
    <w:rsid w:val="0016691D"/>
    <w:rsid w:val="00167419"/>
    <w:rsid w:val="00201B24"/>
    <w:rsid w:val="002035B7"/>
    <w:rsid w:val="00272D5C"/>
    <w:rsid w:val="002828C3"/>
    <w:rsid w:val="0029639D"/>
    <w:rsid w:val="00326F90"/>
    <w:rsid w:val="003A656A"/>
    <w:rsid w:val="003C79B2"/>
    <w:rsid w:val="004202F5"/>
    <w:rsid w:val="00460FC9"/>
    <w:rsid w:val="0048686F"/>
    <w:rsid w:val="0052158C"/>
    <w:rsid w:val="00552E88"/>
    <w:rsid w:val="00562A13"/>
    <w:rsid w:val="00565B13"/>
    <w:rsid w:val="00566040"/>
    <w:rsid w:val="005A271D"/>
    <w:rsid w:val="005B510B"/>
    <w:rsid w:val="005B7AD2"/>
    <w:rsid w:val="007B4258"/>
    <w:rsid w:val="00836C95"/>
    <w:rsid w:val="00895C73"/>
    <w:rsid w:val="009402AE"/>
    <w:rsid w:val="00980C91"/>
    <w:rsid w:val="009972E8"/>
    <w:rsid w:val="009D2276"/>
    <w:rsid w:val="00A166A4"/>
    <w:rsid w:val="00A538DE"/>
    <w:rsid w:val="00AA1D8D"/>
    <w:rsid w:val="00AE2FE4"/>
    <w:rsid w:val="00B12A3B"/>
    <w:rsid w:val="00B12ADD"/>
    <w:rsid w:val="00B2558C"/>
    <w:rsid w:val="00B43AE1"/>
    <w:rsid w:val="00B47730"/>
    <w:rsid w:val="00B51147"/>
    <w:rsid w:val="00BB1E0E"/>
    <w:rsid w:val="00CB0664"/>
    <w:rsid w:val="00DC7AC8"/>
    <w:rsid w:val="00E10CC7"/>
    <w:rsid w:val="00E23089"/>
    <w:rsid w:val="00E660DB"/>
    <w:rsid w:val="00ED3FDC"/>
    <w:rsid w:val="00EE3E3C"/>
    <w:rsid w:val="00EF56B1"/>
    <w:rsid w:val="00F345B8"/>
    <w:rsid w:val="00F71600"/>
    <w:rsid w:val="00FC693F"/>
    <w:rsid w:val="00FD2B77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83936-7483-4DD8-A4FB-B827A6E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rFonts w:ascii="Calibri" w:hAnsi="Calibri"/>
      <w:b/>
      <w:sz w:val="24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eastAsia="MS Gothic"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FC693F"/>
    <w:pPr>
      <w:keepNext/>
      <w:keepLines/>
      <w:spacing w:before="200" w:after="0"/>
      <w:outlineLvl w:val="1"/>
    </w:pPr>
    <w:rPr>
      <w:rFonts w:eastAsia="MS Gothic"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FC693F"/>
    <w:pPr>
      <w:keepNext/>
      <w:keepLines/>
      <w:spacing w:before="200" w:after="0"/>
      <w:outlineLvl w:val="2"/>
    </w:pPr>
    <w:rPr>
      <w:rFonts w:eastAsia="MS Gothic"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eastAsia="MS Gothic"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eastAsia="MS Gothic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eastAsia="MS Gothic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eastAsia="MS Gothic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5">
    <w:name w:val="header"/>
    <w:basedOn w:val="a1"/>
    <w:link w:val="a6"/>
    <w:uiPriority w:val="99"/>
    <w:rsid w:val="00F3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345B8"/>
    <w:rPr>
      <w:rFonts w:cs="Times New Roman"/>
    </w:rPr>
  </w:style>
  <w:style w:type="paragraph" w:styleId="a7">
    <w:name w:val="footer"/>
    <w:basedOn w:val="a1"/>
    <w:link w:val="a8"/>
    <w:uiPriority w:val="99"/>
    <w:rsid w:val="00F3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345B8"/>
    <w:rPr>
      <w:rFonts w:cs="Times New Roman"/>
    </w:rPr>
  </w:style>
  <w:style w:type="paragraph" w:styleId="a9">
    <w:name w:val="No Spacing"/>
    <w:uiPriority w:val="99"/>
    <w:qFormat/>
    <w:rsid w:val="00FC693F"/>
    <w:rPr>
      <w:sz w:val="22"/>
      <w:szCs w:val="22"/>
      <w:lang w:val="en-US" w:eastAsia="en-US"/>
    </w:rPr>
  </w:style>
  <w:style w:type="paragraph" w:styleId="aa">
    <w:name w:val="Title"/>
    <w:basedOn w:val="a1"/>
    <w:next w:val="a1"/>
    <w:link w:val="ab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99"/>
    <w:qFormat/>
    <w:rsid w:val="00FC693F"/>
    <w:pPr>
      <w:numPr>
        <w:ilvl w:val="1"/>
      </w:numPr>
    </w:pPr>
    <w:rPr>
      <w:rFonts w:eastAsia="MS Gothic"/>
      <w:i/>
      <w:iCs/>
      <w:color w:val="4F81BD"/>
      <w:spacing w:val="15"/>
      <w:szCs w:val="24"/>
    </w:rPr>
  </w:style>
  <w:style w:type="character" w:customStyle="1" w:styleId="ad">
    <w:name w:val="Подзаголовок Знак"/>
    <w:link w:val="ac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rsid w:val="00AA1D8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A1D8D"/>
    <w:rPr>
      <w:rFonts w:cs="Times New Roman"/>
    </w:rPr>
  </w:style>
  <w:style w:type="paragraph" w:styleId="23">
    <w:name w:val="Body Text 2"/>
    <w:basedOn w:val="a1"/>
    <w:link w:val="24"/>
    <w:uiPriority w:val="99"/>
    <w:rsid w:val="00AA1D8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A1D8D"/>
    <w:rPr>
      <w:rFonts w:cs="Times New Roman"/>
    </w:rPr>
  </w:style>
  <w:style w:type="paragraph" w:styleId="32">
    <w:name w:val="Body Text 3"/>
    <w:basedOn w:val="a1"/>
    <w:link w:val="33"/>
    <w:uiPriority w:val="99"/>
    <w:rsid w:val="00AA1D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A1D8D"/>
    <w:rPr>
      <w:rFonts w:cs="Times New Roman"/>
      <w:sz w:val="16"/>
      <w:szCs w:val="16"/>
    </w:rPr>
  </w:style>
  <w:style w:type="paragraph" w:styleId="af1">
    <w:name w:val="List"/>
    <w:basedOn w:val="a1"/>
    <w:uiPriority w:val="99"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rsid w:val="00326F90"/>
    <w:pPr>
      <w:ind w:left="720" w:hanging="360"/>
      <w:contextualSpacing/>
    </w:pPr>
  </w:style>
  <w:style w:type="paragraph" w:styleId="34">
    <w:name w:val="List 3"/>
    <w:basedOn w:val="a1"/>
    <w:uiPriority w:val="99"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rsid w:val="00326F90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rsid w:val="00326F90"/>
    <w:pPr>
      <w:numPr>
        <w:numId w:val="8"/>
      </w:numPr>
      <w:contextualSpacing/>
    </w:pPr>
  </w:style>
  <w:style w:type="paragraph" w:styleId="3">
    <w:name w:val="List Bullet 3"/>
    <w:basedOn w:val="a1"/>
    <w:uiPriority w:val="99"/>
    <w:rsid w:val="00326F90"/>
    <w:pPr>
      <w:numPr>
        <w:numId w:val="9"/>
      </w:numPr>
      <w:contextualSpacing/>
    </w:pPr>
  </w:style>
  <w:style w:type="paragraph" w:styleId="a">
    <w:name w:val="List Number"/>
    <w:basedOn w:val="a1"/>
    <w:uiPriority w:val="99"/>
    <w:rsid w:val="00326F90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2">
    <w:name w:val="List Number 2"/>
    <w:basedOn w:val="a1"/>
    <w:uiPriority w:val="99"/>
    <w:rsid w:val="0029639D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35">
    <w:name w:val="List Number 3"/>
    <w:basedOn w:val="a1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1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1"/>
    <w:next w:val="a1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1"/>
    <w:next w:val="a1"/>
    <w:uiPriority w:val="99"/>
    <w:qFormat/>
    <w:rsid w:val="00FC693F"/>
    <w:pPr>
      <w:spacing w:line="240" w:lineRule="auto"/>
    </w:pPr>
    <w:rPr>
      <w:bCs/>
      <w:color w:val="4F81BD"/>
      <w:sz w:val="18"/>
      <w:szCs w:val="18"/>
    </w:rPr>
  </w:style>
  <w:style w:type="character" w:styleId="af6">
    <w:name w:val="Strong"/>
    <w:uiPriority w:val="99"/>
    <w:qFormat/>
    <w:rsid w:val="00FC693F"/>
    <w:rPr>
      <w:rFonts w:cs="Times New Roman"/>
      <w:b/>
      <w:bCs/>
    </w:rPr>
  </w:style>
  <w:style w:type="character" w:styleId="af7">
    <w:name w:val="Emphasis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1"/>
    <w:next w:val="a1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1"/>
    <w:uiPriority w:val="99"/>
    <w:qFormat/>
    <w:rsid w:val="00FC693F"/>
    <w:pPr>
      <w:outlineLvl w:val="9"/>
    </w:pPr>
  </w:style>
  <w:style w:type="table" w:styleId="aff0">
    <w:name w:val="Table Grid"/>
    <w:basedOn w:val="a3"/>
    <w:uiPriority w:val="9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99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99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99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99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99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99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99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9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99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99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ff8">
    <w:name w:val="Balloon Text"/>
    <w:basedOn w:val="a1"/>
    <w:link w:val="aff9"/>
    <w:uiPriority w:val="99"/>
    <w:semiHidden/>
    <w:unhideWhenUsed/>
    <w:locked/>
    <w:rsid w:val="0020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link w:val="aff8"/>
    <w:uiPriority w:val="99"/>
    <w:semiHidden/>
    <w:rsid w:val="002035B7"/>
    <w:rPr>
      <w:rFonts w:ascii="Segoe UI" w:hAnsi="Segoe UI" w:cs="Segoe UI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5</cp:revision>
  <cp:lastPrinted>2022-06-06T13:13:00Z</cp:lastPrinted>
  <dcterms:created xsi:type="dcterms:W3CDTF">2022-06-06T12:48:00Z</dcterms:created>
  <dcterms:modified xsi:type="dcterms:W3CDTF">2022-06-06T13:14:00Z</dcterms:modified>
</cp:coreProperties>
</file>